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r>
        <w:rPr>
          <w:rFonts w:hint="eastAsia" w:ascii="仿宋_GB2312" w:eastAsia="仿宋_GB2312"/>
          <w:sz w:val="28"/>
          <w:szCs w:val="28"/>
          <w:u w:val="single"/>
        </w:rPr>
        <w:t xml:space="preserve"> </w:t>
      </w:r>
      <w:r>
        <w:rPr>
          <w:rFonts w:hint="eastAsia" w:ascii="仿宋_GB2312" w:eastAsia="仿宋_GB2312"/>
          <w:b/>
          <w:bCs/>
          <w:sz w:val="28"/>
          <w:szCs w:val="28"/>
          <w:u w:val="single"/>
          <w:lang w:val="en-US" w:eastAsia="zh-CN"/>
        </w:rPr>
        <w:t>郑州市景安网络科技股份有限公司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b/>
          <w:bCs/>
          <w:sz w:val="28"/>
          <w:szCs w:val="28"/>
          <w:u w:val="single"/>
          <w:lang w:val="en-US" w:eastAsia="zh-CN"/>
        </w:rPr>
        <w:t>广东省</w:t>
      </w:r>
      <w:r>
        <w:rPr>
          <w:rFonts w:hint="eastAsia" w:ascii="仿宋_GB2312" w:eastAsia="仿宋_GB2312"/>
          <w:sz w:val="28"/>
          <w:szCs w:val="28"/>
          <w:u w:val="single"/>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一、本单位知晓并自觉遵守互联网信息服务相关法律法规和行政管理规定，所提交的备案信息及文件、证件、照片等资料真实、合法、有效，相关资料的电子扫描件/照片与原件一致，备案网站</w:t>
      </w:r>
      <w:bookmarkStart w:id="0" w:name="_GoBack"/>
      <w:bookmarkEnd w:id="0"/>
      <w:r>
        <w:rPr>
          <w:rFonts w:hint="eastAsia" w:ascii="仿宋_GB2312" w:eastAsia="仿宋_GB2312"/>
          <w:sz w:val="28"/>
          <w:szCs w:val="28"/>
        </w:rPr>
        <w:t>/APP为本单位所办并负责管理。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五、不将已备案域名出租他人使用或向不特定人员公开出售转让；如发生组织机构注销、网站停办、域名过期、域名过户等情况，自发生之日起一个月内主动完成备案注销手续。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ind w:right="2240"/>
        <w:jc w:val="right"/>
        <w:rPr>
          <w:rFonts w:ascii="仿宋_GB2312" w:eastAsia="仿宋_GB2312"/>
          <w:sz w:val="28"/>
          <w:szCs w:val="28"/>
        </w:rPr>
      </w:pPr>
    </w:p>
    <w:p>
      <w:pPr>
        <w:ind w:right="2240"/>
        <w:jc w:val="right"/>
        <w:rPr>
          <w:rFonts w:ascii="仿宋_GB2312" w:eastAsia="仿宋_GB2312"/>
          <w:sz w:val="28"/>
          <w:szCs w:val="28"/>
        </w:rPr>
      </w:pPr>
      <w:r>
        <w:rPr>
          <w:rFonts w:hint="eastAsia" w:ascii="仿宋_GB2312" w:eastAsia="仿宋_GB2312"/>
          <w:sz w:val="28"/>
          <w:szCs w:val="28"/>
          <w:lang w:val="en-US" w:eastAsia="zh-CN"/>
        </w:rPr>
        <w:t>法定代表</w:t>
      </w:r>
      <w:r>
        <w:rPr>
          <w:rFonts w:hint="eastAsia" w:ascii="仿宋_GB2312" w:eastAsia="仿宋_GB2312"/>
          <w:sz w:val="28"/>
          <w:szCs w:val="28"/>
        </w:rPr>
        <w:t xml:space="preserve">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年     月    日</w:t>
      </w:r>
    </w:p>
    <w:p>
      <w:pPr>
        <w:jc w:val="center"/>
        <w:rPr>
          <w:rFonts w:hint="eastAsia"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互联网信息服务备案承诺书（个人）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本人通过</w:t>
      </w:r>
      <w:r>
        <w:rPr>
          <w:rFonts w:hint="eastAsia" w:ascii="仿宋_GB2312" w:eastAsia="仿宋_GB2312"/>
          <w:sz w:val="28"/>
          <w:szCs w:val="28"/>
          <w:u w:val="single"/>
        </w:rPr>
        <w:t xml:space="preserve"> </w:t>
      </w:r>
      <w:r>
        <w:rPr>
          <w:rFonts w:hint="eastAsia" w:ascii="仿宋_GB2312" w:eastAsia="仿宋_GB2312"/>
          <w:b/>
          <w:bCs/>
          <w:sz w:val="28"/>
          <w:szCs w:val="28"/>
          <w:u w:val="single"/>
        </w:rPr>
        <w:t>郑州市景安网络科技股份有限公司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b/>
          <w:bCs/>
          <w:sz w:val="28"/>
          <w:szCs w:val="28"/>
          <w:u w:val="single"/>
          <w:lang w:val="en-US" w:eastAsia="zh-CN"/>
        </w:rPr>
        <w:t>广东省</w:t>
      </w:r>
      <w:r>
        <w:rPr>
          <w:rFonts w:hint="eastAsia" w:ascii="仿宋_GB2312" w:eastAsia="仿宋_GB2312"/>
          <w:sz w:val="28"/>
          <w:szCs w:val="28"/>
          <w:u w:val="single"/>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人具备完全民事行为能力，知晓并自觉遵守互联网信息服务相关法律法规和行政管理规定，所提交的备案信息及文件、证件、照片等资料真实、合法、有效，相关资料的电子扫描件/照片与原件一致，备案网站/APP为本人所办、亦为本人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三、备案通过后，做好备案信息维护工作，通信地址、联系电话、服务名称、服务项目等原备案内容如发生变化，及时通过原备案接入商履行备案信息变更手续。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spacing w:line="520" w:lineRule="exact"/>
        <w:ind w:firstLine="2940" w:firstLineChars="1050"/>
        <w:jc w:val="left"/>
        <w:rPr>
          <w:rFonts w:ascii="仿宋_GB2312" w:eastAsia="仿宋_GB2312"/>
          <w:sz w:val="28"/>
          <w:szCs w:val="28"/>
        </w:rPr>
      </w:pPr>
      <w:r>
        <w:rPr>
          <w:rFonts w:hint="eastAsia" w:ascii="仿宋_GB2312" w:eastAsia="仿宋_GB2312"/>
          <w:sz w:val="28"/>
          <w:szCs w:val="28"/>
        </w:rPr>
        <w:t>签名+手印：</w:t>
      </w:r>
    </w:p>
    <w:p>
      <w:pPr>
        <w:ind w:firstLine="2800" w:firstLineChars="1000"/>
        <w:jc w:val="left"/>
        <w:rPr>
          <w:rFonts w:ascii="仿宋_GB2312" w:eastAsia="仿宋_GB2312"/>
          <w:sz w:val="28"/>
          <w:szCs w:val="28"/>
        </w:rPr>
      </w:pPr>
      <w:r>
        <w:rPr>
          <w:rFonts w:hint="eastAsia" w:ascii="仿宋_GB2312" w:eastAsia="仿宋_GB2312"/>
          <w:sz w:val="28"/>
          <w:szCs w:val="28"/>
        </w:rPr>
        <w:t>身份证号码：</w:t>
      </w:r>
    </w:p>
    <w:p>
      <w:pPr>
        <w:spacing w:line="360" w:lineRule="auto"/>
        <w:ind w:firstLine="42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年     月    日</w:t>
      </w:r>
    </w:p>
    <w:sectPr>
      <w:headerReference r:id="rId3" w:type="default"/>
      <w:footerReference r:id="rId5" w:type="default"/>
      <w:headerReference r:id="rId4" w:type="even"/>
      <w:pgSz w:w="11906" w:h="16838"/>
      <w:pgMar w:top="1021" w:right="1134" w:bottom="284" w:left="1134" w:header="28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w:t>
    </w:r>
    <w:r>
      <w:rPr>
        <w:rStyle w:val="48"/>
        <w:rFonts w:hint="eastAsia"/>
        <w:sz w:val="21"/>
        <w:szCs w:val="21"/>
        <w:lang w:val="en-US" w:eastAsia="zh-CN"/>
      </w:rPr>
      <w:t>6</w:t>
    </w:r>
    <w:r>
      <w:rPr>
        <w:rStyle w:val="48"/>
        <w:rFonts w:hint="eastAsia"/>
        <w:sz w:val="21"/>
        <w:szCs w:val="21"/>
      </w:rPr>
      <w:t>0日内有效（以接入商提交备案申请之日算），退回再次提交时仍在有效期内的，可免重签。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3BB02AC"/>
    <w:rsid w:val="050E29FF"/>
    <w:rsid w:val="08EB4ADD"/>
    <w:rsid w:val="0B3E0905"/>
    <w:rsid w:val="12642C1C"/>
    <w:rsid w:val="15CB2A92"/>
    <w:rsid w:val="1841736A"/>
    <w:rsid w:val="1BA03748"/>
    <w:rsid w:val="1BD7346B"/>
    <w:rsid w:val="1BDC1EE3"/>
    <w:rsid w:val="1EA026AB"/>
    <w:rsid w:val="1FFF635B"/>
    <w:rsid w:val="204D3C92"/>
    <w:rsid w:val="271068D7"/>
    <w:rsid w:val="29157309"/>
    <w:rsid w:val="29962E41"/>
    <w:rsid w:val="2B6467E0"/>
    <w:rsid w:val="2D6B7F45"/>
    <w:rsid w:val="2E445FEA"/>
    <w:rsid w:val="31756320"/>
    <w:rsid w:val="323A0482"/>
    <w:rsid w:val="3AC75CBC"/>
    <w:rsid w:val="3EBE5A91"/>
    <w:rsid w:val="403166E4"/>
    <w:rsid w:val="41CB19DD"/>
    <w:rsid w:val="431F6EB4"/>
    <w:rsid w:val="459E1D4A"/>
    <w:rsid w:val="470572E9"/>
    <w:rsid w:val="48CE05AD"/>
    <w:rsid w:val="5188488E"/>
    <w:rsid w:val="537D4CB7"/>
    <w:rsid w:val="54593C1C"/>
    <w:rsid w:val="57121578"/>
    <w:rsid w:val="58966EED"/>
    <w:rsid w:val="5EA70DAF"/>
    <w:rsid w:val="5EB47DB2"/>
    <w:rsid w:val="5F922EE6"/>
    <w:rsid w:val="63DE2F99"/>
    <w:rsid w:val="66BD2696"/>
    <w:rsid w:val="6875420D"/>
    <w:rsid w:val="68AF3EFC"/>
    <w:rsid w:val="6B6D2706"/>
    <w:rsid w:val="6BE71B26"/>
    <w:rsid w:val="6C1E0129"/>
    <w:rsid w:val="6D8146A0"/>
    <w:rsid w:val="6D9B67A8"/>
    <w:rsid w:val="6E6C2B43"/>
    <w:rsid w:val="6E7A5598"/>
    <w:rsid w:val="7045071E"/>
    <w:rsid w:val="70F46746"/>
    <w:rsid w:val="710632F7"/>
    <w:rsid w:val="74731F80"/>
    <w:rsid w:val="75557335"/>
    <w:rsid w:val="786554BE"/>
    <w:rsid w:val="78AD0D72"/>
    <w:rsid w:val="78CD7261"/>
    <w:rsid w:val="78F3196A"/>
    <w:rsid w:val="7A11362F"/>
    <w:rsid w:val="7D7635A8"/>
    <w:rsid w:val="7E7B75B0"/>
    <w:rsid w:val="7F8931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semiHidden/>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semiHidden/>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Char"/>
    <w:basedOn w:val="46"/>
    <w:link w:val="28"/>
    <w:qFormat/>
    <w:uiPriority w:val="0"/>
    <w:rPr>
      <w:rFonts w:ascii="Times New Roman" w:hAnsi="Times New Roman" w:eastAsia="宋体" w:cs="Times New Roman"/>
      <w:sz w:val="18"/>
      <w:szCs w:val="18"/>
    </w:rPr>
  </w:style>
  <w:style w:type="character" w:customStyle="1" w:styleId="72">
    <w:name w:val="页眉 Char"/>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framePr w:wrap="around"/>
      <w:spacing w:before="370" w:line="400" w:lineRule="exact"/>
    </w:pPr>
    <w:rPr>
      <w:rFonts w:ascii="Times New Roman"/>
      <w:sz w:val="28"/>
      <w:szCs w:val="28"/>
    </w:rPr>
  </w:style>
  <w:style w:type="paragraph" w:customStyle="1" w:styleId="96">
    <w:name w:val="封面一致性程度标识"/>
    <w:basedOn w:val="95"/>
    <w:qFormat/>
    <w:uiPriority w:val="0"/>
    <w:pPr>
      <w:framePr w:wrap="around"/>
      <w:spacing w:before="440"/>
    </w:pPr>
    <w:rPr>
      <w:rFonts w:ascii="宋体" w:eastAsia="宋体"/>
    </w:rPr>
  </w:style>
  <w:style w:type="paragraph" w:customStyle="1" w:styleId="97">
    <w:name w:val="封面标准文稿类别"/>
    <w:basedOn w:val="96"/>
    <w:qFormat/>
    <w:uiPriority w:val="0"/>
    <w:pPr>
      <w:framePr w:wrap="around"/>
      <w:spacing w:after="160" w:line="240" w:lineRule="auto"/>
    </w:pPr>
    <w:rPr>
      <w:sz w:val="24"/>
    </w:rPr>
  </w:style>
  <w:style w:type="paragraph" w:customStyle="1" w:styleId="98">
    <w:name w:val="封面标准文稿编辑信息"/>
    <w:basedOn w:val="97"/>
    <w:qFormat/>
    <w:uiPriority w:val="0"/>
    <w:pPr>
      <w:framePr w:wrap="around"/>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uiPriority w:val="0"/>
    <w:pPr>
      <w:autoSpaceDN w:val="0"/>
      <w:spacing w:beforeLines="50" w:afterLines="50"/>
      <w:outlineLvl w:val="2"/>
    </w:pPr>
  </w:style>
  <w:style w:type="paragraph" w:customStyle="1" w:styleId="120">
    <w:name w:val="附录一级无"/>
    <w:basedOn w:val="119"/>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Char"/>
    <w:basedOn w:val="46"/>
    <w:link w:val="35"/>
    <w:uiPriority w:val="99"/>
    <w:rPr>
      <w:rFonts w:ascii="宋体" w:hAnsi="Times New Roman" w:eastAsia="宋体" w:cs="Times New Roman"/>
      <w:kern w:val="2"/>
      <w:sz w:val="18"/>
      <w:szCs w:val="18"/>
    </w:rPr>
  </w:style>
  <w:style w:type="paragraph" w:customStyle="1" w:styleId="123">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uiPriority w:val="0"/>
    <w:pPr>
      <w:framePr w:w="6101" w:wrap="around" w:vAnchor="page" w:hAnchor="page" w:x="4673" w:y="942"/>
    </w:pPr>
    <w:rPr>
      <w:w w:val="130"/>
    </w:rPr>
  </w:style>
  <w:style w:type="paragraph" w:customStyle="1" w:styleId="12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uiPriority w:val="0"/>
    <w:pPr>
      <w:framePr w:wrap="around" w:y="15310"/>
      <w:spacing w:line="0" w:lineRule="atLeast"/>
    </w:pPr>
    <w:rPr>
      <w:rFonts w:ascii="黑体" w:eastAsia="黑体"/>
      <w:b w:val="0"/>
    </w:rPr>
  </w:style>
  <w:style w:type="paragraph" w:customStyle="1" w:styleId="129">
    <w:name w:val="前言、引言标题"/>
    <w:next w:val="3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uiPriority w:val="0"/>
    <w:pPr>
      <w:spacing w:beforeLines="0" w:afterLines="0"/>
    </w:pPr>
    <w:rPr>
      <w:rFonts w:ascii="宋体" w:eastAsia="宋体"/>
    </w:rPr>
  </w:style>
  <w:style w:type="paragraph" w:customStyle="1" w:styleId="131">
    <w:name w:val="实施日期"/>
    <w:basedOn w:val="91"/>
    <w:uiPriority w:val="0"/>
    <w:pPr>
      <w:framePr w:wrap="around"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uiPriority w:val="0"/>
    <w:rPr>
      <w:rFonts w:ascii="宋体" w:hAnsi="宋体" w:eastAsia="宋体" w:cs="Times New Roman"/>
      <w:kern w:val="2"/>
      <w:sz w:val="18"/>
      <w:szCs w:val="18"/>
    </w:rPr>
  </w:style>
  <w:style w:type="paragraph" w:customStyle="1" w:styleId="135">
    <w:name w:val="四级无"/>
    <w:basedOn w:val="69"/>
    <w:uiPriority w:val="0"/>
    <w:pPr>
      <w:numPr>
        <w:ilvl w:val="0"/>
      </w:numPr>
      <w:spacing w:beforeLines="0" w:afterLines="0"/>
      <w:ind w:firstLine="363"/>
    </w:pPr>
    <w:rPr>
      <w:rFonts w:ascii="宋体" w:eastAsia="宋体"/>
    </w:rPr>
  </w:style>
  <w:style w:type="paragraph" w:customStyle="1" w:styleId="136">
    <w:name w:val="条文脚注"/>
    <w:basedOn w:val="35"/>
    <w:uiPriority w:val="0"/>
    <w:pPr>
      <w:numPr>
        <w:numId w:val="0"/>
      </w:numPr>
      <w:jc w:val="both"/>
    </w:pPr>
  </w:style>
  <w:style w:type="paragraph" w:customStyle="1" w:styleId="137">
    <w:name w:val="图标脚注说明"/>
    <w:basedOn w:val="34"/>
    <w:uiPriority w:val="0"/>
    <w:pPr>
      <w:ind w:left="840" w:hanging="420" w:firstLineChars="0"/>
    </w:pPr>
    <w:rPr>
      <w:sz w:val="18"/>
      <w:szCs w:val="18"/>
    </w:rPr>
  </w:style>
  <w:style w:type="paragraph" w:customStyle="1" w:styleId="138">
    <w:name w:val="图表脚注说明"/>
    <w:basedOn w:val="1"/>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Char"/>
    <w:basedOn w:val="46"/>
    <w:link w:val="26"/>
    <w:uiPriority w:val="0"/>
    <w:rPr>
      <w:rFonts w:ascii="Times New Roman" w:hAnsi="Times New Roman" w:eastAsia="宋体" w:cs="Times New Roman"/>
      <w:szCs w:val="24"/>
    </w:rPr>
  </w:style>
  <w:style w:type="character" w:customStyle="1" w:styleId="141">
    <w:name w:val="文档结构图 Char"/>
    <w:basedOn w:val="46"/>
    <w:link w:val="16"/>
    <w:uiPriority w:val="0"/>
    <w:rPr>
      <w:rFonts w:ascii="Times New Roman" w:hAnsi="Times New Roman" w:eastAsia="宋体" w:cs="Times New Roman"/>
      <w:szCs w:val="24"/>
      <w:shd w:val="clear" w:color="auto" w:fill="000080"/>
    </w:rPr>
  </w:style>
  <w:style w:type="paragraph" w:customStyle="1" w:styleId="14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uiPriority w:val="0"/>
    <w:pPr>
      <w:spacing w:beforeLines="0" w:afterLines="0"/>
    </w:pPr>
    <w:rPr>
      <w:rFonts w:ascii="宋体" w:eastAsia="宋体"/>
    </w:rPr>
  </w:style>
  <w:style w:type="paragraph" w:customStyle="1" w:styleId="144">
    <w:name w:val="一级无"/>
    <w:basedOn w:val="55"/>
    <w:uiPriority w:val="0"/>
    <w:pPr>
      <w:spacing w:beforeLines="0" w:afterLines="0"/>
    </w:pPr>
    <w:rPr>
      <w:rFonts w:ascii="宋体" w:eastAsia="宋体"/>
    </w:rPr>
  </w:style>
  <w:style w:type="paragraph" w:customStyle="1" w:styleId="145">
    <w:name w:val="_Style 123"/>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uiPriority w:val="0"/>
    <w:pPr>
      <w:framePr w:hSpace="181" w:vSpace="181" w:wrap="around" w:vAnchor="text" w:hAnchor="margin" w:xAlign="center" w:y="285"/>
    </w:pPr>
  </w:style>
  <w:style w:type="paragraph" w:customStyle="1" w:styleId="150">
    <w:name w:val="其他发布日期"/>
    <w:basedOn w:val="91"/>
    <w:uiPriority w:val="0"/>
    <w:pPr>
      <w:framePr w:wrap="around" w:vAnchor="page" w:hAnchor="text" w:x="1419"/>
      <w:numPr>
        <w:ilvl w:val="0"/>
        <w:numId w:val="18"/>
      </w:numPr>
    </w:pPr>
  </w:style>
  <w:style w:type="paragraph" w:customStyle="1" w:styleId="151">
    <w:name w:val="其他实施日期"/>
    <w:basedOn w:val="131"/>
    <w:uiPriority w:val="0"/>
    <w:pPr>
      <w:framePr w:wrap="around"/>
    </w:pPr>
  </w:style>
  <w:style w:type="paragraph" w:customStyle="1" w:styleId="152">
    <w:name w:val="封面标准名称2"/>
    <w:basedOn w:val="94"/>
    <w:uiPriority w:val="0"/>
    <w:pPr>
      <w:framePr w:wrap="around" w:y="4469"/>
      <w:spacing w:beforeLines="630"/>
    </w:pPr>
  </w:style>
  <w:style w:type="paragraph" w:customStyle="1" w:styleId="153">
    <w:name w:val="封面标准英文名称2"/>
    <w:basedOn w:val="95"/>
    <w:uiPriority w:val="0"/>
    <w:pPr>
      <w:framePr w:wrap="around" w:y="4469"/>
    </w:pPr>
  </w:style>
  <w:style w:type="paragraph" w:customStyle="1" w:styleId="154">
    <w:name w:val="封面一致性程度标识2"/>
    <w:basedOn w:val="96"/>
    <w:qFormat/>
    <w:uiPriority w:val="0"/>
    <w:pPr>
      <w:framePr w:wrap="around" w:y="4469"/>
    </w:pPr>
  </w:style>
  <w:style w:type="paragraph" w:customStyle="1" w:styleId="155">
    <w:name w:val="封面标准文稿类别2"/>
    <w:basedOn w:val="97"/>
    <w:uiPriority w:val="0"/>
    <w:pPr>
      <w:framePr w:wrap="around" w:y="4469"/>
    </w:pPr>
  </w:style>
  <w:style w:type="paragraph" w:customStyle="1" w:styleId="156">
    <w:name w:val="封面标准文稿编辑信息2"/>
    <w:basedOn w:val="98"/>
    <w:uiPriority w:val="0"/>
    <w:pPr>
      <w:framePr w:wrap="around" w:y="4469"/>
    </w:pPr>
  </w:style>
  <w:style w:type="character" w:customStyle="1" w:styleId="157">
    <w:name w:val="批注文字 Char"/>
    <w:basedOn w:val="46"/>
    <w:link w:val="17"/>
    <w:uiPriority w:val="0"/>
    <w:rPr>
      <w:rFonts w:ascii="Times New Roman" w:hAnsi="Times New Roman" w:eastAsia="宋体" w:cs="Times New Roman"/>
      <w:szCs w:val="24"/>
    </w:rPr>
  </w:style>
  <w:style w:type="character" w:customStyle="1" w:styleId="158">
    <w:name w:val="批注框文本 Char"/>
    <w:basedOn w:val="46"/>
    <w:link w:val="27"/>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Char"/>
    <w:basedOn w:val="157"/>
    <w:link w:val="42"/>
    <w:uiPriority w:val="0"/>
    <w:rPr>
      <w:rFonts w:ascii="Times New Roman" w:hAnsi="Times New Roman" w:eastAsia="宋体" w:cs="Times New Roman"/>
      <w:b/>
      <w:bCs/>
      <w:szCs w:val="24"/>
    </w:rPr>
  </w:style>
  <w:style w:type="paragraph" w:customStyle="1" w:styleId="162">
    <w:name w:val="样式 章标题 + Times New Roman 小四"/>
    <w:basedOn w:val="59"/>
    <w:uiPriority w:val="0"/>
    <w:pPr>
      <w:numPr>
        <w:ilvl w:val="1"/>
        <w:numId w:val="6"/>
      </w:numPr>
      <w:spacing w:beforeLines="0" w:afterLines="0"/>
    </w:pPr>
    <w:rPr>
      <w:rFonts w:ascii="Times New Roman"/>
    </w:rPr>
  </w:style>
  <w:style w:type="character" w:customStyle="1" w:styleId="163">
    <w:name w:val="样式 小四"/>
    <w:uiPriority w:val="0"/>
    <w:rPr>
      <w:sz w:val="21"/>
    </w:rPr>
  </w:style>
  <w:style w:type="character" w:customStyle="1" w:styleId="164">
    <w:name w:val="标题 1 Char"/>
    <w:basedOn w:val="46"/>
    <w:link w:val="2"/>
    <w:uiPriority w:val="0"/>
    <w:rPr>
      <w:rFonts w:ascii="Times New Roman" w:hAnsi="Times New Roman" w:eastAsia="宋体" w:cs="Times New Roman"/>
      <w:b/>
      <w:kern w:val="44"/>
      <w:sz w:val="44"/>
    </w:rPr>
  </w:style>
  <w:style w:type="character" w:customStyle="1" w:styleId="165">
    <w:name w:val="标题 2 Char"/>
    <w:basedOn w:val="46"/>
    <w:link w:val="3"/>
    <w:uiPriority w:val="0"/>
    <w:rPr>
      <w:rFonts w:ascii="Arial" w:hAnsi="Arial" w:eastAsia="黑体" w:cs="Times New Roman"/>
      <w:b/>
      <w:kern w:val="2"/>
      <w:sz w:val="32"/>
    </w:rPr>
  </w:style>
  <w:style w:type="character" w:customStyle="1" w:styleId="166">
    <w:name w:val="标题 3 Char"/>
    <w:basedOn w:val="46"/>
    <w:link w:val="4"/>
    <w:uiPriority w:val="0"/>
    <w:rPr>
      <w:rFonts w:ascii="Times New Roman" w:hAnsi="Times New Roman" w:eastAsia="宋体" w:cs="Times New Roman"/>
      <w:b/>
      <w:kern w:val="2"/>
      <w:sz w:val="32"/>
    </w:rPr>
  </w:style>
  <w:style w:type="character" w:customStyle="1" w:styleId="167">
    <w:name w:val="标题 4 Char"/>
    <w:basedOn w:val="46"/>
    <w:link w:val="5"/>
    <w:uiPriority w:val="0"/>
    <w:rPr>
      <w:rFonts w:ascii="Arial" w:hAnsi="Arial" w:eastAsia="黑体" w:cs="Times New Roman"/>
      <w:b/>
      <w:kern w:val="2"/>
      <w:sz w:val="28"/>
    </w:rPr>
  </w:style>
  <w:style w:type="character" w:customStyle="1" w:styleId="168">
    <w:name w:val="标题 5 Char"/>
    <w:basedOn w:val="46"/>
    <w:link w:val="6"/>
    <w:uiPriority w:val="0"/>
    <w:rPr>
      <w:rFonts w:ascii="Times New Roman" w:hAnsi="Times New Roman" w:eastAsia="宋体" w:cs="Times New Roman"/>
      <w:b/>
      <w:kern w:val="2"/>
      <w:sz w:val="28"/>
    </w:rPr>
  </w:style>
  <w:style w:type="character" w:customStyle="1" w:styleId="169">
    <w:name w:val="标题 6 Char"/>
    <w:basedOn w:val="46"/>
    <w:link w:val="7"/>
    <w:uiPriority w:val="0"/>
    <w:rPr>
      <w:rFonts w:ascii="Arial" w:hAnsi="Arial" w:eastAsia="黑体" w:cs="Times New Roman"/>
      <w:b/>
      <w:kern w:val="2"/>
      <w:sz w:val="24"/>
    </w:rPr>
  </w:style>
  <w:style w:type="character" w:customStyle="1" w:styleId="170">
    <w:name w:val="标题 7 Char"/>
    <w:basedOn w:val="46"/>
    <w:link w:val="8"/>
    <w:uiPriority w:val="0"/>
    <w:rPr>
      <w:rFonts w:ascii="Times New Roman" w:hAnsi="Times New Roman" w:eastAsia="宋体" w:cs="Times New Roman"/>
      <w:b/>
      <w:kern w:val="2"/>
      <w:sz w:val="24"/>
    </w:rPr>
  </w:style>
  <w:style w:type="character" w:customStyle="1" w:styleId="171">
    <w:name w:val="标题 8 Char"/>
    <w:basedOn w:val="46"/>
    <w:link w:val="9"/>
    <w:uiPriority w:val="0"/>
    <w:rPr>
      <w:rFonts w:ascii="Arial" w:hAnsi="Arial" w:eastAsia="黑体" w:cs="Times New Roman"/>
      <w:kern w:val="2"/>
      <w:sz w:val="24"/>
    </w:rPr>
  </w:style>
  <w:style w:type="character" w:customStyle="1" w:styleId="172">
    <w:name w:val="标题 9 Char"/>
    <w:basedOn w:val="46"/>
    <w:link w:val="10"/>
    <w:uiPriority w:val="0"/>
    <w:rPr>
      <w:rFonts w:ascii="Arial" w:hAnsi="Arial" w:eastAsia="黑体" w:cs="Times New Roman"/>
      <w:kern w:val="2"/>
      <w:sz w:val="21"/>
    </w:rPr>
  </w:style>
  <w:style w:type="paragraph" w:customStyle="1" w:styleId="173">
    <w:name w:val="_Style 159"/>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uiPriority w:val="0"/>
    <w:pPr>
      <w:spacing w:before="50" w:after="50"/>
    </w:pPr>
    <w:rPr>
      <w:rFonts w:ascii="黑体" w:hAnsi="Times New Roman" w:eastAsia="宋体" w:cs="Times New Roman"/>
      <w:lang w:val="en-US" w:eastAsia="zh-CN" w:bidi="ar-SA"/>
    </w:rPr>
  </w:style>
  <w:style w:type="paragraph" w:customStyle="1" w:styleId="175">
    <w:name w:val="Rababy"/>
    <w:basedOn w:val="1"/>
    <w:uiPriority w:val="0"/>
    <w:pPr>
      <w:spacing w:line="360" w:lineRule="auto"/>
      <w:ind w:firstLine="200" w:firstLineChars="200"/>
    </w:pPr>
    <w:rPr>
      <w:sz w:val="24"/>
      <w:szCs w:val="20"/>
    </w:rPr>
  </w:style>
  <w:style w:type="paragraph" w:customStyle="1" w:styleId="176">
    <w:name w:val="Char Char Char Char Char Char"/>
    <w:basedOn w:val="16"/>
    <w:uiPriority w:val="0"/>
  </w:style>
  <w:style w:type="paragraph" w:customStyle="1" w:styleId="177">
    <w:name w:val="Numbered list 2.4"/>
    <w:basedOn w:val="5"/>
    <w:next w:val="1"/>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uiPriority w:val="0"/>
    <w:pPr>
      <w:widowControl/>
      <w:numPr>
        <w:ilvl w:val="1"/>
        <w:numId w:val="19"/>
      </w:numPr>
      <w:spacing w:line="360" w:lineRule="auto"/>
      <w:outlineLvl w:val="2"/>
    </w:pPr>
    <w:rPr>
      <w:b/>
      <w:kern w:val="0"/>
      <w:sz w:val="24"/>
      <w:szCs w:val="20"/>
    </w:rPr>
  </w:style>
  <w:style w:type="paragraph" w:customStyle="1" w:styleId="179">
    <w:name w:val="三级标题"/>
    <w:basedOn w:val="178"/>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uiPriority w:val="0"/>
  </w:style>
  <w:style w:type="paragraph" w:customStyle="1" w:styleId="182">
    <w:name w:val="一级标题"/>
    <w:basedOn w:val="1"/>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styleId="184">
    <w:name w:val="List Paragraph"/>
    <w:basedOn w:val="1"/>
    <w:qFormat/>
    <w:uiPriority w:val="34"/>
    <w:pPr>
      <w:ind w:firstLine="420" w:firstLineChars="200"/>
    </w:pPr>
    <w:rPr>
      <w:szCs w:val="20"/>
    </w:rPr>
  </w:style>
  <w:style w:type="paragraph" w:customStyle="1" w:styleId="185">
    <w:name w:val="一级标题条"/>
    <w:basedOn w:val="43"/>
    <w:next w:val="60"/>
    <w:uiPriority w:val="0"/>
    <w:pPr>
      <w:tabs>
        <w:tab w:val="left" w:pos="360"/>
      </w:tabs>
      <w:spacing w:after="0" w:line="360" w:lineRule="auto"/>
      <w:ind w:firstLine="200" w:firstLineChars="200"/>
    </w:pPr>
    <w:rPr>
      <w:sz w:val="24"/>
      <w:szCs w:val="24"/>
    </w:rPr>
  </w:style>
  <w:style w:type="character" w:customStyle="1" w:styleId="186">
    <w:name w:val="正文文本 Char"/>
    <w:basedOn w:val="46"/>
    <w:link w:val="19"/>
    <w:semiHidden/>
    <w:uiPriority w:val="99"/>
    <w:rPr>
      <w:rFonts w:ascii="Times New Roman" w:hAnsi="Times New Roman" w:eastAsia="宋体" w:cs="Times New Roman"/>
      <w:szCs w:val="20"/>
    </w:rPr>
  </w:style>
  <w:style w:type="character" w:customStyle="1" w:styleId="187">
    <w:name w:val="正文首行缩进 Char"/>
    <w:basedOn w:val="186"/>
    <w:link w:val="43"/>
    <w:semiHidden/>
    <w:uiPriority w:val="99"/>
    <w:rPr>
      <w:rFonts w:ascii="Times New Roman" w:hAnsi="Times New Roman" w:eastAsia="宋体" w:cs="Times New Roman"/>
      <w:szCs w:val="20"/>
    </w:rPr>
  </w:style>
  <w:style w:type="paragraph" w:customStyle="1" w:styleId="188">
    <w:name w:val="正文缩进1"/>
    <w:basedOn w:val="1"/>
    <w:uiPriority w:val="0"/>
    <w:pPr>
      <w:spacing w:line="264" w:lineRule="auto"/>
      <w:ind w:firstLine="420" w:firstLineChars="200"/>
    </w:pPr>
    <w:rPr>
      <w:rFonts w:ascii="Arial" w:hAnsi="Arial"/>
      <w:sz w:val="24"/>
      <w:szCs w:val="20"/>
    </w:rPr>
  </w:style>
  <w:style w:type="character" w:customStyle="1" w:styleId="189">
    <w:name w:val="尾注文本 Char1"/>
    <w:basedOn w:val="46"/>
    <w:semiHidden/>
    <w:uiPriority w:val="99"/>
    <w:rPr>
      <w:kern w:val="2"/>
      <w:sz w:val="21"/>
    </w:rPr>
  </w:style>
  <w:style w:type="character" w:customStyle="1" w:styleId="190">
    <w:name w:val="批注主题 Char1"/>
    <w:basedOn w:val="157"/>
    <w:semiHidden/>
    <w:uiPriority w:val="99"/>
    <w:rPr>
      <w:rFonts w:ascii="Times New Roman" w:hAnsi="Times New Roman" w:eastAsia="宋体" w:cs="Times New Roman"/>
      <w:b/>
      <w:bCs/>
      <w:kern w:val="2"/>
      <w:sz w:val="21"/>
      <w:szCs w:val="24"/>
    </w:rPr>
  </w:style>
  <w:style w:type="character" w:customStyle="1" w:styleId="191">
    <w:name w:val="批注文字 Char1"/>
    <w:uiPriority w:val="0"/>
    <w:rPr>
      <w:kern w:val="2"/>
      <w:sz w:val="21"/>
    </w:rPr>
  </w:style>
  <w:style w:type="paragraph" w:customStyle="1" w:styleId="192">
    <w:name w:val="样式 样式 文本块 + 左侧:  -1.71 字符 首行缩进:  1.72 字符 右侧:  -2.44 字符 + Times N..."/>
    <w:basedOn w:val="160"/>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uiPriority w:val="0"/>
    <w:pPr>
      <w:numPr>
        <w:ilvl w:val="0"/>
        <w:numId w:val="20"/>
      </w:numPr>
      <w:spacing w:beforeLines="0" w:afterLines="0"/>
    </w:pPr>
    <w:rPr>
      <w:rFonts w:ascii="Times New Roman"/>
    </w:rPr>
  </w:style>
  <w:style w:type="character" w:customStyle="1" w:styleId="194">
    <w:name w:val="样式 小四 黑色"/>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uiPriority w:val="99"/>
    <w:rPr>
      <w:rFonts w:ascii="Times New Roman" w:hAnsi="Times New Roman" w:eastAsia="宋体" w:cs="Times New Roman"/>
      <w:kern w:val="2"/>
      <w:sz w:val="21"/>
      <w:lang w:val="en-US" w:eastAsia="zh-CN" w:bidi="ar-SA"/>
    </w:rPr>
  </w:style>
  <w:style w:type="character" w:customStyle="1" w:styleId="197">
    <w:name w:val="标题 1 Char1"/>
    <w:uiPriority w:val="0"/>
    <w:rPr>
      <w:rFonts w:ascii="宋体" w:eastAsia="宋体"/>
      <w:b/>
      <w:kern w:val="44"/>
      <w:sz w:val="30"/>
      <w:szCs w:val="24"/>
      <w:lang w:val="en-US" w:eastAsia="zh-CN" w:bidi="ar-SA"/>
    </w:rPr>
  </w:style>
  <w:style w:type="character" w:customStyle="1" w:styleId="198">
    <w:name w:val="章标题 Char"/>
    <w:link w:val="59"/>
    <w:uiPriority w:val="0"/>
    <w:rPr>
      <w:rFonts w:ascii="黑体" w:hAnsi="Times New Roman" w:eastAsia="黑体" w:cs="Times New Roman"/>
      <w:sz w:val="21"/>
    </w:rPr>
  </w:style>
  <w:style w:type="character" w:customStyle="1" w:styleId="199">
    <w:name w:val="文档结构图 Char1"/>
    <w:basedOn w:val="46"/>
    <w:semiHidden/>
    <w:uiPriority w:val="99"/>
    <w:rPr>
      <w:rFonts w:hint="eastAsia" w:ascii="宋体" w:hAnsi="Times New Roman" w:eastAsia="宋体" w:cs="Times New Roman"/>
      <w:sz w:val="18"/>
      <w:szCs w:val="18"/>
    </w:rPr>
  </w:style>
  <w:style w:type="paragraph" w:customStyle="1" w:styleId="20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72C8E-4822-40C6-8944-6035990F8714}">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232</Words>
  <Characters>1325</Characters>
  <Lines>11</Lines>
  <Paragraphs>3</Paragraphs>
  <TotalTime>127</TotalTime>
  <ScaleCrop>false</ScaleCrop>
  <LinksUpToDate>false</LinksUpToDate>
  <CharactersWithSpaces>1554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2021-06-02T09:16:00Z</dcterms:created>
  <dc:creator>张昊星</dc:creator>
  <cp:lastModifiedBy>焦红岩</cp:lastModifiedBy>
  <cp:lastPrinted>2017-11-24T05:54:00Z</cp:lastPrinted>
  <dcterms:modified xsi:type="dcterms:W3CDTF">2021-06-22T01:20:27Z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75BB5704565146B48C6C53F0D1BD2D13</vt:lpwstr>
  </property>
</Properties>
</file>